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686</w:t>
      </w:r>
      <w:r>
        <w:rPr>
          <w:rFonts w:ascii="Times New Roman" w:eastAsia="Times New Roman" w:hAnsi="Times New Roman" w:cs="Times New Roman"/>
        </w:rPr>
        <w:t>/280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</w:rPr>
        <w:t>ного округа - Югры Миненко Юлия Борисовна,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Георгия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</w:t>
      </w:r>
      <w:r>
        <w:rPr>
          <w:rFonts w:ascii="Times New Roman" w:eastAsia="Times New Roman" w:hAnsi="Times New Roman" w:cs="Times New Roman"/>
        </w:rPr>
        <w:t>регистрации (</w:t>
      </w:r>
      <w:r>
        <w:rPr>
          <w:rFonts w:ascii="Times New Roman" w:eastAsia="Times New Roman" w:hAnsi="Times New Roman" w:cs="Times New Roman"/>
        </w:rPr>
        <w:t>жительства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18810586231026012479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ГИБДД У</w:t>
      </w:r>
      <w:r>
        <w:rPr>
          <w:rFonts w:ascii="Times New Roman" w:eastAsia="Times New Roman" w:hAnsi="Times New Roman" w:cs="Times New Roman"/>
        </w:rPr>
        <w:t xml:space="preserve">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18810586231026012479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№1881088624092002</w:t>
      </w:r>
      <w:r>
        <w:rPr>
          <w:rFonts w:ascii="Times New Roman" w:eastAsia="Times New Roman" w:hAnsi="Times New Roman" w:cs="Times New Roman"/>
        </w:rPr>
        <w:t>1672</w:t>
      </w:r>
      <w:r>
        <w:rPr>
          <w:rFonts w:ascii="Times New Roman" w:eastAsia="Times New Roman" w:hAnsi="Times New Roman" w:cs="Times New Roman"/>
        </w:rPr>
        <w:t xml:space="preserve"> от 14.03.2024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18810586231026012479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средства; копией Выписки из ГИС ГМП по состоянию на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.03.2024,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15.01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Георгия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0412365400725006862420120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